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900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Курбановой </w:t>
      </w:r>
      <w:r>
        <w:rPr>
          <w:rFonts w:ascii="Times New Roman" w:eastAsia="Times New Roman" w:hAnsi="Times New Roman" w:cs="Times New Roman"/>
          <w:sz w:val="27"/>
          <w:szCs w:val="27"/>
        </w:rPr>
        <w:t>Разияхалум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Салиховны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Курбанова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</w:t>
      </w:r>
      <w:r>
        <w:rPr>
          <w:rFonts w:ascii="Times New Roman" w:eastAsia="Times New Roman" w:hAnsi="Times New Roman" w:cs="Times New Roman"/>
          <w:sz w:val="27"/>
          <w:szCs w:val="27"/>
        </w:rPr>
        <w:t>1115000213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Курбанова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явилась, извещена надлежащим образом, о причинах неявки суд не уведомила, ходатайств не заявляла.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Курбановой Р.С.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Курбановой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18810586231115000213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Курбановой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Курбановой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Курбанову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Разияхалум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Салиховн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900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0412365400665009002420180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Sumgrp-17rplc-15">
    <w:name w:val="cat-Sum grp-17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19rplc-25">
    <w:name w:val="cat-SumInWords grp-19 rplc-25"/>
    <w:basedOn w:val="DefaultParagraphFont"/>
  </w:style>
  <w:style w:type="character" w:customStyle="1" w:styleId="cat-Sumgrp-18rplc-27">
    <w:name w:val="cat-Sum grp-18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1rplc-34">
    <w:name w:val="cat-PhoneNumber grp-21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19rplc-42">
    <w:name w:val="cat-SumInWords grp-19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